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50D9A" w:rsidRPr="00C7030A" w:rsidP="00146978">
      <w:pPr>
        <w:tabs>
          <w:tab w:val="left" w:pos="3495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bCs/>
          <w:color w:val="0000CC"/>
          <w:sz w:val="24"/>
          <w:szCs w:val="24"/>
          <w:lang w:eastAsia="ru-RU"/>
        </w:rPr>
        <w:t xml:space="preserve">   </w:t>
      </w:r>
      <w:r w:rsidRPr="00C70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Дело № 5</w:t>
      </w:r>
      <w:r w:rsidRPr="00C7030A" w:rsidR="00572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C7030A" w:rsidR="00A93A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191-2004/2024</w:t>
      </w:r>
    </w:p>
    <w:p w:rsidR="00750D9A" w:rsidRPr="00C7030A" w:rsidP="00750D9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750D9A" w:rsidRPr="00C7030A" w:rsidP="00750D9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делу об административном правонарушении</w:t>
      </w:r>
    </w:p>
    <w:p w:rsidR="00750D9A" w:rsidRPr="00C7030A" w:rsidP="00750D9A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0D9A" w:rsidRPr="00C7030A" w:rsidP="00750D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февраля 2024</w:t>
      </w:r>
      <w:r w:rsidRPr="00C70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 </w:t>
      </w:r>
      <w:r w:rsidRPr="00C70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0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0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0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0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0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</w:t>
      </w:r>
      <w:r w:rsidRPr="00C70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0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70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 </w:t>
      </w:r>
      <w:r w:rsidRPr="00C70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Нефтеюганск</w:t>
      </w:r>
      <w:r w:rsidRPr="00C70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750D9A" w:rsidRPr="00C7030A" w:rsidP="00750D9A">
      <w:pPr>
        <w:tabs>
          <w:tab w:val="left" w:pos="361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50D9A" w:rsidRPr="00C7030A" w:rsidP="00751AA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</w:t>
      </w:r>
      <w:r w:rsidRPr="00C7030A" w:rsidR="00751A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30A" w:rsidR="0075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Нефтеюганского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судебного района </w:t>
      </w:r>
      <w:r w:rsidRPr="00C7030A" w:rsidR="0075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Pr="00C7030A" w:rsidR="00A93A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Постовалова Т.П.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находящаяся по адресу: ХМАО-Югра, г. </w:t>
      </w:r>
      <w:r w:rsidRPr="00C7030A" w:rsidR="00751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Нефтеюганск, мкр. 1, д. 30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50D9A" w:rsidRPr="00C7030A" w:rsidP="00750D9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материалы дела об административном правонарушении, предусмотренном ч.1 ст. 15.15.5-1 Кодекса Российской Федерации об административных правонару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шениях, в отношении должностного лица </w:t>
      </w:r>
    </w:p>
    <w:p w:rsidR="00FC5352" w:rsidRPr="00C7030A" w:rsidP="001F66D7">
      <w:pPr>
        <w:spacing w:after="0" w:line="240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в муниципальном автономном дошкольном образовательном упреждении города Нефтеюганска</w:t>
      </w:r>
      <w:r w:rsidRPr="00C7030A" w:rsidR="00EA5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32 «Белоснежка»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30A" w:rsidR="001A5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Епифановой </w:t>
      </w:r>
      <w:r w:rsidRPr="00C7030A" w:rsidR="00616D7B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</w:t>
      </w:r>
      <w:r w:rsidRPr="00C7030A" w:rsidR="007F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30A" w:rsidR="00616D7B">
        <w:rPr>
          <w:sz w:val="24"/>
          <w:szCs w:val="24"/>
        </w:rPr>
        <w:t>***</w:t>
      </w:r>
      <w:r w:rsidRPr="00C7030A" w:rsidR="00616D7B">
        <w:rPr>
          <w:sz w:val="24"/>
          <w:szCs w:val="24"/>
        </w:rPr>
        <w:t xml:space="preserve"> </w:t>
      </w:r>
      <w:r w:rsidRPr="00C7030A" w:rsidR="007F4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рождения,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урожен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30A" w:rsidR="00616D7B">
        <w:rPr>
          <w:sz w:val="24"/>
          <w:szCs w:val="24"/>
        </w:rPr>
        <w:t>***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зарегистрированн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проживающе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30A" w:rsidR="00616D7B">
        <w:rPr>
          <w:sz w:val="24"/>
          <w:szCs w:val="24"/>
        </w:rPr>
        <w:t>***</w:t>
      </w:r>
      <w:r w:rsidRPr="00C7030A" w:rsidR="00C758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7030A" w:rsidR="001F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</w:t>
      </w:r>
      <w:r w:rsidRPr="00C7030A" w:rsidR="00616D7B">
        <w:rPr>
          <w:sz w:val="24"/>
          <w:szCs w:val="24"/>
        </w:rPr>
        <w:t>***</w:t>
      </w:r>
      <w:r w:rsidRPr="00C7030A" w:rsidR="001F66D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50D9A" w:rsidRPr="00C7030A" w:rsidP="00750D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750D9A" w:rsidRPr="00C7030A" w:rsidP="00750D9A">
      <w:pPr>
        <w:spacing w:after="0" w:line="240" w:lineRule="auto"/>
        <w:ind w:right="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D9A" w:rsidRPr="00C7030A" w:rsidP="00750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олжностное лицо, </w:t>
      </w:r>
      <w:r w:rsidRPr="00C7030A" w:rsidR="002F01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 w:rsidRPr="00C7030A" w:rsidR="001353B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7030A" w:rsidR="002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30A" w:rsidR="009B14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C7030A" w:rsidR="002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автономно</w:t>
      </w:r>
      <w:r w:rsidRPr="00C7030A" w:rsidR="009B14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7030A" w:rsidR="002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</w:t>
      </w:r>
      <w:r w:rsidRPr="00C7030A" w:rsidR="009B14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7030A" w:rsidR="002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</w:t>
      </w:r>
      <w:r w:rsidRPr="00C7030A" w:rsidR="009B14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7030A" w:rsidR="002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30A" w:rsidR="009B14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C7030A" w:rsidR="002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Нефтеюганска «Детский сад № 32 «Белоснежка» Епифанов</w:t>
      </w:r>
      <w:r w:rsidRPr="00C7030A" w:rsidR="001353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030A" w:rsidR="002F0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30A" w:rsidR="00616D7B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находясь </w:t>
      </w:r>
      <w:r w:rsidRPr="00C7030A" w:rsidR="00AF53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</w:t>
      </w:r>
      <w:r w:rsidRPr="00C7030A" w:rsidR="00C6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</w:t>
      </w:r>
      <w:r w:rsidRPr="00C7030A" w:rsidR="00C613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30A" w:rsidR="00135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упреждение города Нефтеюганска «Детский сад № 32 «Белоснежка» (далее </w:t>
      </w:r>
      <w:r w:rsidRPr="00C7030A" w:rsidR="00C61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030A" w:rsidR="001353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Учреждение) по адресу:</w:t>
      </w:r>
      <w:r w:rsidRPr="00C7030A" w:rsidR="00A4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ХМАО-Югра, г. Нефтеюганск, мкр. 16, строен. 13 в рабочее время </w:t>
      </w:r>
      <w:r w:rsidRPr="00C7030A" w:rsidR="00991CE0">
        <w:rPr>
          <w:rFonts w:ascii="Times New Roman" w:eastAsia="Times New Roman" w:hAnsi="Times New Roman" w:cs="Times New Roman"/>
          <w:sz w:val="24"/>
          <w:szCs w:val="24"/>
          <w:lang w:eastAsia="ru-RU"/>
        </w:rPr>
        <w:t>с 08 часов 00 минут до 17 часов 15</w:t>
      </w:r>
      <w:r w:rsidRPr="00C7030A" w:rsidR="00A42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с перерывом на обед с 12.00 до 13.00)</w:t>
      </w:r>
      <w:r w:rsidRPr="00C7030A" w:rsidR="00991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17.01.2023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допустил</w:t>
      </w:r>
      <w:r w:rsidRPr="00C7030A" w:rsidR="00991CE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невыполнения Учреждением му</w:t>
      </w:r>
      <w:r w:rsidRPr="00C7030A" w:rsidR="00A36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задания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5330F" w:rsidRPr="00C7030A" w:rsidP="00453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отдела финансового контроля администрации города Нефтеюганска (далее - отдел финансового контроля) от 12.07.2023 № 22 «О проведении контрольного мероприятия», в соответствии с пунктом 10 Федерального стандарта внутреннего гос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№1235, на основании пункта 4 раздела 1 плана контро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мероприятий отдела финансового контроля администрации города Нефтеюганска на 2023 год, утвержденного приказом</w:t>
      </w:r>
      <w:r w:rsidRPr="00C7030A">
        <w:rPr>
          <w:sz w:val="24"/>
          <w:szCs w:val="24"/>
        </w:rPr>
        <w:t xml:space="preserve">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финансового контроля админ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истрации города Нефтеюганска от </w:t>
      </w:r>
      <w:r w:rsidRPr="00C7030A" w:rsidR="001A0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28.12.2022 №56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осуществлено выездное плановое контрольное мероприятие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«Проверка целевого и эффективного использования средств бюджета города, выделенных в виде субсидии на выполнение муниципального задания и их отражение в бухгалтерском учете и отчетности» муниципального автономного дошкольного образовательного учреждения го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 Нефтеюганска «Детский сад № 32 «Белоснежка». Проверяемый период: с 01.01.2022 по 31.12.2022 года и иные периоды при необходимости.</w:t>
      </w:r>
    </w:p>
    <w:p w:rsidR="0045330F" w:rsidRPr="00C7030A" w:rsidP="00453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составлен Акт от 08.09.2023 № 12-П-231 и установлено нарушение предусмотренное пунктом 6 статьи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69.2 Бюджетного кодекса РФ2, не соответствие данных отраженных в отчете о выполнении муниципального задания Учредителя и фактически оказанных Учреждением услуг, свидетельствует о невыполнении Учреждением муниципального задания, что отражено в разделе «Инфо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рмация о результатах контрольно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мероприятия» Акта № 12-П-23.</w:t>
      </w:r>
    </w:p>
    <w:p w:rsidR="0045330F" w:rsidRPr="00C7030A" w:rsidP="00453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рассмотренного Акта № 12-П-23 издан приказ отдела финансового контроля администрации города Нефтеюганска от 09.11.2023 № 41 «О рассмотрении результатов контрольного мероприятия и п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ринятых решениях», Учреждению направлено пр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едставление от 14.11.2023 № 18.</w:t>
      </w:r>
    </w:p>
    <w:p w:rsidR="0045330F" w:rsidRPr="00C7030A" w:rsidP="00453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и финансового обеспечения выполнения муниципального задания утверждены Постановлением администрации города Нефтеюганска от 14.02.2018 № 24-нп3. В соответствии с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2.2 Постановления от 14.02.2018 № 24-нп муниципальное задание формируется и утверждается для автономных учреждений - главными распорядителями бю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джетных средств (далее - ГРБС).</w:t>
      </w:r>
    </w:p>
    <w:p w:rsidR="0045330F" w:rsidRPr="00C7030A" w:rsidP="00453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выполнения муниципального задания бюджетными и а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втономными учреждениями осуществляется путем предоставления субсидии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города Нефтеюганска.</w:t>
      </w:r>
    </w:p>
    <w:p w:rsidR="0045330F" w:rsidRPr="00C7030A" w:rsidP="00453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2.1.1 Соглашения от 10.01.2022 б/н «О предоставлении субсидии на финансовое обеспечение выполнения муниципального задания на</w:t>
      </w:r>
      <w:r w:rsidRPr="00C7030A">
        <w:rPr>
          <w:sz w:val="24"/>
          <w:szCs w:val="24"/>
        </w:rPr>
        <w:t xml:space="preserve">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муниципальных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(выполнение работ) муниципальным автономным дошкольным образовательным учреждением города Нефтеюганска «Детский сад № 32 «Белоснежка», (далее - Соглашение о субсидии) содержится информация о том, что Учредитель обязуется определять объем финансового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вып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олнения муниципального задания.</w:t>
      </w:r>
    </w:p>
    <w:p w:rsidR="0045330F" w:rsidRPr="00C7030A" w:rsidP="00453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заданием на 2022 год и на плановый период 2023 и 2024 годы», Учреждению предусмотрено оказание двух муниципальных услуг: «Реализация основных общеобразовательных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программ» и «Присмотр и уход».</w:t>
      </w:r>
    </w:p>
    <w:p w:rsidR="0045330F" w:rsidRPr="00C7030A" w:rsidP="00453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оказателем, характеризующим объем муниципальной услуги в учреждении, является число обучающихся (детей), число челов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еко-дней пребывания (обучения).</w:t>
      </w:r>
    </w:p>
    <w:p w:rsidR="0045330F" w:rsidRPr="00C7030A" w:rsidP="00453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2.9 Постановления от 14.02.2018 № 24-нп, Учреждением, частью 3 Муниципального задан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предусмотрены сроки предоставления отчетов о вып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олнении муниципального задания.</w:t>
      </w:r>
    </w:p>
    <w:p w:rsidR="0045330F" w:rsidRPr="00C7030A" w:rsidP="00453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информации государственными (муниципальными) Учреждениями, ее размещения на официальном сайте в сети Интернет и ведение указанного сайта, утвержден П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 М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инфина РФ от 21.07.2011 № 86н4.</w:t>
      </w:r>
    </w:p>
    <w:p w:rsidR="0045330F" w:rsidRPr="00C7030A" w:rsidP="00453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пунктами 6, 7 Приказа Минфина от 21.07.2011 № 86н, определен перечень документов, для предоставления через официальный сайт их электронных копий, для целей обеспечения открытости и доступности. На основании кото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рых, Учреждение формирует и представляет через официальный сайт информацию в элек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тронном структурированном виде.</w:t>
      </w:r>
    </w:p>
    <w:p w:rsidR="0045330F" w:rsidRPr="00C7030A" w:rsidP="00453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новых документов и (или) внесения изменений в документы, информация о которых была размещена ранее на официальном сайте, учре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не позднее пяти рабочих дней, следующих за днем принятия документов или внесения изменений в документы, предоставляет через официальный сайт уточненную структурированную информацию об учреждении с приложением соответствующих электронных копий докуме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нтов, предусмотрено пунктом 15 Прика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Минфина от 21.07.2011 № 86н.</w:t>
      </w:r>
    </w:p>
    <w:p w:rsidR="00C35B06" w:rsidRPr="00C7030A" w:rsidP="00191DFA">
      <w:pPr>
        <w:spacing w:after="0" w:line="240" w:lineRule="auto"/>
        <w:ind w:firstLine="709"/>
        <w:jc w:val="both"/>
        <w:rPr>
          <w:sz w:val="24"/>
          <w:szCs w:val="24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Муниципальное задание на 2022 год и плановый период 2023 и 2024 года, утвержденного приказом Департамента от 10.01.2022 № 325, вносились изменения приказом Департамента от 12.10.2022 № 7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14-п6, в части уточнения показателя объема муниципальной услуги, в сторону уменьшения.</w:t>
      </w:r>
      <w:r w:rsidRPr="00C7030A" w:rsidR="00191DFA">
        <w:rPr>
          <w:sz w:val="24"/>
          <w:szCs w:val="24"/>
        </w:rPr>
        <w:t xml:space="preserve"> </w:t>
      </w:r>
    </w:p>
    <w:p w:rsidR="00191DFA" w:rsidRPr="00C7030A" w:rsidP="00191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Учреждением отчетов об исполнении муниципального задания на 2022 год, по кварталам и за 2022 год, показала невыполнение показателей объема муниц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ипальных услуг, в связи с имеющимися отклонениями от установленных показателей более 5%, а именно:</w:t>
      </w:r>
    </w:p>
    <w:p w:rsidR="00191DFA" w:rsidRPr="00C7030A" w:rsidP="00191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показатель объема муниципальной услуги - Реализация основных общеобразовательных программ дошкольного образования «Число обучающихся», составил 94,45% неис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5,55% с учетом превышения допустимого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(возможного) отклонения 0,55%;</w:t>
      </w:r>
    </w:p>
    <w:p w:rsidR="00191DFA" w:rsidRPr="00C7030A" w:rsidP="00191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показатель объема муниципальной услуги - Присмотр и уход «Число обучающихся», составил 94,45%, неисполнение 5,55% с учетом превышения допустимого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(возможного) отклонения 0,55%.</w:t>
      </w:r>
    </w:p>
    <w:p w:rsidR="00191DFA" w:rsidRPr="00C7030A" w:rsidP="00191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3.1.37 и 3.1.40 должностной инструкции заведующего Учреждением, утвержденной директором Департамента образования и молодежной политики администрации города Нефтеюганска от 01.10.2021 года, заведующий обязан обеспечивать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 эффективное использование бюджетных ассигнований и внебюджетных средств Учреждения в порядке, установленном действующим законодательством, а также организовать работу по выполнению муниципального задания в соответствии с предусмотренной Уста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Учреждения основной деятельностью, в порядке установленном муниципальными правовыми актами администрации города Нефтеюганска.</w:t>
      </w:r>
    </w:p>
    <w:p w:rsidR="00BC5621" w:rsidRPr="00C7030A" w:rsidP="00BC5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судебном заседании </w:t>
      </w:r>
      <w:r w:rsidRPr="00C7030A" w:rsidR="00F313AB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Епифанова С.Н.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совершения административного правонарушения признала в полном объеме. Пояснила, что</w:t>
      </w:r>
      <w:r w:rsidRPr="00C7030A" w:rsidR="00BB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 допустила </w:t>
      </w:r>
      <w:r w:rsidRPr="00C7030A" w:rsidR="00BB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вменяемое ей административное правонарушение,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к административной ответственности не привлекалась, просила назначить наказание в виде предупреждения.</w:t>
      </w:r>
      <w:r w:rsidRPr="00C7030A" w:rsidR="00F3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952" w:rsidRPr="00C7030A" w:rsidP="00BC5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составившее протокол об административном правонарушении зав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едующий сектором финансового контроля отдела финансового контроля админист</w:t>
      </w:r>
      <w:r w:rsidRPr="00C7030A" w:rsidR="00F313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города Нефтеюганска Батене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Е.В. в судебном заседании подтвердила обстоятельства, изложенные в протоколе об административном правонарушении. </w:t>
      </w:r>
    </w:p>
    <w:p w:rsidR="00BC5621" w:rsidRPr="00C7030A" w:rsidP="00BC5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Исследовав представленные материа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 дела, заслушав должностное лицо, составившее протокол об административном правонарушении, </w:t>
      </w:r>
      <w:r w:rsidRPr="00C7030A" w:rsidR="0040595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Епифанову С.Н.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мировой судья приходит к следующему.</w:t>
      </w:r>
    </w:p>
    <w:p w:rsidR="004C3962" w:rsidRPr="00C7030A" w:rsidP="004C3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4" w:history="1">
        <w:r w:rsidRPr="00C7030A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статьей 6</w:t>
        </w:r>
      </w:hyperlink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(далее по тексту - БК РФ) государственным (муниципальным) заданием признается документ, устанавливающий требования к составу, качеству и (или) объему (содержанию), условиям, порядку и результатам оказания государств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(муниципальных) услуг (выполнения работ).</w:t>
      </w:r>
    </w:p>
    <w:p w:rsidR="004C3962" w:rsidRPr="00C7030A" w:rsidP="004C3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Положениями </w:t>
      </w:r>
      <w:hyperlink r:id="rId5" w:history="1">
        <w:r w:rsidRPr="00C7030A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статьи 69.2</w:t>
        </w:r>
      </w:hyperlink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 закреплено, что государственное (муниципальное) задание должно соде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ржать: показатели, характеризующие качество и (или) объем (содержание) оказываемых государственных (муниципальных) услуг (выполняемых работ); порядок контроля за исполнением государственного (муниципального) задания, в том числе условия и порядок его досро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чного прекращения; требования к отчетности об исполнении государственного (муниципального) задания </w:t>
      </w:r>
      <w:hyperlink r:id="rId6" w:history="1">
        <w:r w:rsidRPr="00C7030A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(пункт 1)</w:t>
        </w:r>
      </w:hyperlink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3962" w:rsidRPr="00C7030A" w:rsidP="004C3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(муниципальное) з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адание формируется для бюджетных и автономных учреждений, а также казенных учреждений, определенных в соответствии с решением органа государственной власти (государственного органа), органа местного самоуправления, осуществляющего бюджетные полномочия глав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распорядителя бюджетных средств </w:t>
      </w:r>
      <w:hyperlink r:id="rId7" w:history="1">
        <w:r w:rsidRPr="00C7030A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(пункт 3)</w:t>
        </w:r>
      </w:hyperlink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3962" w:rsidRPr="00C7030A" w:rsidP="004C3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6 ст. 69.2 БК РФ государственное (муниципальное) задание является невыполнен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в случае недостижения (превышения допустимого (возможного) отклонения) показателей государственного (муниципального) задания, характеризующих объём оказываемых государственных (муниципальных) услуг (выполняемых работ), а также показателей государственн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(муниципального) задания, характеризующих качество оказываемых государственных (муниципальных) услуг (выполняемых работ), если такие показатели установлены в государственном (муниципальном) задании.</w:t>
      </w:r>
    </w:p>
    <w:p w:rsidR="004C3962" w:rsidRPr="00C7030A" w:rsidP="004C3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8" w:history="1">
        <w:r w:rsidRPr="00C7030A" w:rsidR="002458BA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части 1 статьи 15.15.5-</w:t>
        </w:r>
        <w:r w:rsidRPr="00C7030A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1</w:t>
        </w:r>
      </w:hyperlink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 невыполнение государственного (муниципального) задания влечет предупреждение или наложение административного штрафа на должностных лиц в размере от ста до о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дной тысячи рублей. </w:t>
      </w:r>
    </w:p>
    <w:p w:rsidR="009071C0" w:rsidRPr="00C7030A" w:rsidP="004C3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 административного правонарушения и вина должностного лица -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30A" w:rsidR="00E86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заведующей в муниципальном автономном дошкольном образовательном упреждении города Нефтеюганска «Детский сад № 32 «Белоснежка» Епифановой </w:t>
      </w:r>
      <w:r w:rsidRPr="00C7030A" w:rsidR="0058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С.Н. полностью доказана и </w:t>
      </w:r>
      <w:r w:rsidRPr="00C7030A" w:rsidR="002458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пояснений,</w:t>
      </w:r>
      <w:r w:rsidRPr="00C7030A" w:rsidR="0058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Епифановой С.Н., должностн</w:t>
      </w:r>
      <w:r w:rsidRPr="00C7030A" w:rsidR="00C36868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лицом</w:t>
      </w:r>
      <w:r w:rsidRPr="00C7030A" w:rsidR="00584BE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составившего протокол</w:t>
      </w:r>
      <w:r w:rsidRPr="00C7030A" w:rsidR="00C36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административном правонарушении</w:t>
      </w:r>
      <w:r w:rsidRPr="00C7030A" w:rsidR="00584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подтверждаются совокупностью исследованных в судебном заседании доказательств:</w:t>
      </w:r>
    </w:p>
    <w:p w:rsidR="00A77897" w:rsidRPr="00C7030A" w:rsidP="00A7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отдела финансового контроля администрации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Нефтеюганска от 28.12.2022 №56 «Об утверждении плана контрольных мероприятий отдела финансового контроля администрации г</w:t>
      </w:r>
      <w:r w:rsidRPr="00C7030A" w:rsidR="00CD203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 Нефтеюганска на 2023 год»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7897" w:rsidRPr="00C7030A" w:rsidP="00A778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</w:t>
      </w:r>
      <w:r w:rsidRPr="00C7030A" w:rsidR="0085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отдела финансового контроля администрации города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30A" w:rsidR="00854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Нефтеюганска от 12.07.2023</w:t>
      </w:r>
      <w:r w:rsidRPr="00C7030A" w:rsidR="00854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Pr="00C7030A" w:rsidR="00854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 «О проведении контрольного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30A" w:rsidR="00CD20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мероприятия»</w:t>
      </w:r>
      <w:r w:rsidRPr="00C7030A" w:rsidR="008542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2038" w:rsidRPr="00C7030A" w:rsidP="00CD2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</w:t>
      </w:r>
      <w:r w:rsidRPr="00C7030A" w:rsidR="0085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отдела финансового контроля администрации города Нефтеюганска от 25.08.2023 № 08 «О завершении контрольных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мероприятий»</w:t>
      </w:r>
      <w:r w:rsidRPr="00C7030A" w:rsidR="008542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2038" w:rsidRPr="00C7030A" w:rsidP="00CD2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030A" w:rsidR="0085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акта от 08.09.2023 №12-п-23 «Плановой выездной проверки (далее - контрольное мероприятие) муниципального автономного дошкольного образовательного учреждения «Детский сад № 32 «Белоснежка», сокращенное наименование: МАДОУ «Детский сад № 32 «Белоснежка» (далее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контроля, Учреждение)»</w:t>
      </w:r>
      <w:r w:rsidRPr="00C7030A" w:rsidR="008542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2038" w:rsidRPr="00C7030A" w:rsidP="00CD2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</w:t>
      </w:r>
      <w:r w:rsidRPr="00C7030A" w:rsidR="0085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отдела финансового контроля администрации города Нефтеюганска от 09.11.2023 № 41 «О рассмотрении результатов контрольного мероприятия и принятых реш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ениях»</w:t>
      </w:r>
      <w:r w:rsidRPr="00C7030A" w:rsidR="008542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2038" w:rsidRPr="00C7030A" w:rsidP="00CD2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</w:t>
      </w:r>
      <w:r w:rsidRPr="00C7030A" w:rsidR="0085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отдела финансового контроля администрации города Нефтеюганска от 14.11.2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023 № 18 заведующему Учреждения</w:t>
      </w:r>
      <w:r w:rsidRPr="00C7030A" w:rsidR="008542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2038" w:rsidRPr="00C7030A" w:rsidP="00CD2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</w:t>
      </w:r>
      <w:r w:rsidRPr="00C7030A" w:rsidR="00854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Постановления</w:t>
      </w:r>
      <w:r w:rsidRPr="00C7030A" w:rsidR="00854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города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Нефтеюганска </w:t>
      </w:r>
      <w:r w:rsidRPr="00C7030A" w:rsidR="008542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30A" w:rsidR="008542B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7030A" w:rsidR="00854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229-нп «Об</w:t>
      </w:r>
      <w:r w:rsidRPr="00C7030A" w:rsidR="00854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утверждении стандартов осуществления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30A" w:rsidR="008542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муниципального финансового контроля в городе Нефтеюганске», на 50 листах;</w:t>
      </w:r>
    </w:p>
    <w:p w:rsidR="008542B7" w:rsidRPr="00C7030A" w:rsidP="00CD20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Постановления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города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Нефтеюганска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14.11.2019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№189-нп «О внесении изменений в постановление администрации города Нефтеюганска от 22.12.2017 № 229-нп «Об утверждении стандартов осуществления внутренне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муниципального финансового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в городе Нефтеюганске»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2038" w:rsidRPr="00C7030A" w:rsidP="00D81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030A" w:rsidR="00B62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</w:t>
      </w:r>
      <w:r w:rsidRPr="00C7030A" w:rsidR="00854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Постановления</w:t>
      </w:r>
      <w:r w:rsidRPr="00C7030A" w:rsidR="008542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города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Нефтеюганска </w:t>
      </w:r>
      <w:r w:rsidRPr="00C7030A" w:rsidR="008542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07.04.2020 </w:t>
      </w:r>
      <w:r w:rsidRPr="00C7030A" w:rsidR="00854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49-нп «О внесении изменений в постановление администрации города Нефтеюганска от 22.12.2017 № 229-нп «Об утверждении стандартов осуществления внутреннего муниципального финансового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в городе Нефтеюганске»</w:t>
      </w:r>
      <w:r w:rsidRPr="00C7030A" w:rsidR="008542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2B7" w:rsidRPr="00C7030A" w:rsidP="00D81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гор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Нефтеюганска от</w:t>
      </w:r>
      <w:r w:rsidRPr="00C7030A" w:rsidR="00D8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31.07.2023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94-нп «О внесении изменений в постановление администрации города Нефтеюганска от 22.12.2017 № 229-нп «Об утверждении стандартов осуществления внутреннего муниципального финансового </w:t>
      </w:r>
      <w:r w:rsidRPr="00C7030A" w:rsidR="00D81E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в городе Нефтеюганске»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2B7" w:rsidRPr="00C7030A" w:rsidP="00D81E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030A" w:rsidR="00B62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администрации города Нефтеюганска от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03.08.2017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126-нп «О порядке осуществления функций и полномочий учредителя муниципальных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города Нефтеюганска»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2B7" w:rsidRPr="00C7030A" w:rsidP="007F6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7030A" w:rsidR="00B62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города Нефтеюганска от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27.03.2018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47-нп «О внесении изменений в постановление администрации города Нефтеюганска от 03.08.2017 № 126-нп «О порядке осуществления функций и полномочий учредителю муниципальных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города Нефтеюганска»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2B7" w:rsidRPr="00C7030A" w:rsidP="007F6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7030A" w:rsidR="00B6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копией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Постановления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админ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истрации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города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Нефтею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ганска от 22.12.2017 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169-нп «О внесении изменений в постановление администрации города Нефтеюганска от 03.08.2017 № 126-нп «О порядке осуществления функций и полномочий учредителю муниципальных 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города Нефтеюганска»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42B7" w:rsidRPr="00C7030A" w:rsidP="008C6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копией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Постановления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ад</w:t>
      </w:r>
      <w:r w:rsidRPr="00C7030A" w:rsidR="007F6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министрации</w:t>
      </w:r>
      <w:r w:rsidRPr="00C7030A" w:rsidR="007F6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города</w:t>
      </w:r>
      <w:r w:rsidRPr="00C7030A" w:rsidR="007F6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Нефтеюганска</w:t>
      </w:r>
    </w:p>
    <w:p w:rsidR="008542B7" w:rsidRPr="00C7030A" w:rsidP="00A7789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149-нп «О внесении изменений в постановление администрации города Нефтеюганска от 03.08.2017 № 126-нп «О порядке осуществления функций и полномочий учредителю муниципальных </w:t>
      </w:r>
      <w:r w:rsidRPr="00C7030A" w:rsidR="008C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города Нефтеюганска»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42B7" w:rsidRPr="00C7030A" w:rsidP="008C62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копией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города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Нефтеюганска</w:t>
      </w:r>
    </w:p>
    <w:p w:rsidR="008542B7" w:rsidRPr="00C7030A" w:rsidP="00A778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122-нп «О внесении изменений в постановление администрации города Нефтеюганска от 03.08.2017 № 126-нп «О порядке осуществления функций и полномочий учредителю муниципальных </w:t>
      </w:r>
      <w:r w:rsidRPr="00C7030A" w:rsidR="008C6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города Нефтеюганска»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3299" w:rsidRPr="00C7030A" w:rsidP="00E73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копией</w:t>
      </w:r>
      <w:r w:rsidRPr="00C7030A" w:rsidR="0085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нистрации города Нефтеюганска от 31.07.2023 </w:t>
      </w:r>
      <w:r w:rsidRPr="00C7030A" w:rsidR="0085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4-нп «О внесении изменений в постановление администрации города Нефтеюганска от 03.08.2017 № 126-нп «О порядке осуществления функций и полномочий учредителю муниципальных 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г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орода Нефтеюганска»</w:t>
      </w:r>
      <w:r w:rsidRPr="00C7030A" w:rsidR="0085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73299" w:rsidRPr="00C7030A" w:rsidP="00E73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копией</w:t>
      </w:r>
      <w:r w:rsidRPr="00C7030A" w:rsidR="0085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Нефте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юганска от 03.08.2017 </w:t>
      </w:r>
      <w:r w:rsidRPr="00C7030A" w:rsidR="0085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68-нп «О внесении изменений в постановление администрации города Нефтеюганска от 03.08.2017 № 126-нп «О порядке осуществления функций и полномочий учредителю муниципальных 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города Нефтеюганска»</w:t>
      </w:r>
      <w:r w:rsidRPr="00C7030A" w:rsidR="0085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42B7" w:rsidRPr="00C7030A" w:rsidP="00E73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копией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Нефтеюганска от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27.03.2018 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79-нп «О внесении изменений в постановление администрации города Нефтеюганска от 03.08.2017 № 126-нп «О порядке осуществления функций и полн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омочий учредителю муниципальных учреждений города Нефтею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ганска»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0FBB" w:rsidRPr="00C7030A" w:rsidP="00980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копией</w:t>
      </w:r>
      <w:r w:rsidRPr="00C7030A" w:rsidR="0085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Нефтеюганска от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17.07.2023 </w:t>
      </w:r>
      <w:r w:rsidRPr="00C7030A" w:rsidR="0085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86-нп «О внесении изменений в постановление администрации города Нефтеюганска от 03.08.2017 № 126-нп «О порядке осуществления функций и полномочий учредителю муниципальных 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города Нефтеюганска»</w:t>
      </w:r>
      <w:r w:rsidRPr="00C7030A" w:rsidR="0085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0FBB" w:rsidRPr="00C7030A" w:rsidP="00980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копией</w:t>
      </w:r>
      <w:r w:rsidRPr="00C7030A" w:rsidR="0085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Нефтеюганска от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03.08.2023 </w:t>
      </w:r>
      <w:r w:rsidRPr="00C7030A" w:rsidR="0085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98-нп «О внесении изменений в постановление администрации города Нефтеюганска от 03.08.2017 </w:t>
      </w:r>
      <w:r w:rsidRPr="00C7030A" w:rsidR="0085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126-нп «О порядке осуществления функций и полномочий учредителю муниципальных 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города Нефтеюганска»</w:t>
      </w:r>
      <w:r w:rsidRPr="00C7030A" w:rsidR="0085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80FBB" w:rsidRPr="00C7030A" w:rsidP="00980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копией</w:t>
      </w:r>
      <w:r w:rsidRPr="00C7030A" w:rsidR="0085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нистрации города Нефтеюганска </w:t>
      </w:r>
      <w:r w:rsidRPr="00C7030A" w:rsidR="0085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103-нп «О внесении изменений в постановление администрации города Нефтеюганска от 03.08.2017 № 126-нп «О порядке осуществления функций и полномочий учредителю муниципальных учреждений города Нефтеюганска», на 1 листе;</w:t>
      </w:r>
    </w:p>
    <w:p w:rsidR="00980FBB" w:rsidRPr="00C7030A" w:rsidP="00980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копией</w:t>
      </w:r>
      <w:r w:rsidRPr="00C7030A" w:rsidR="0085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Распоряжения</w:t>
      </w:r>
      <w:r w:rsidRPr="00C7030A" w:rsidR="0085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администрации</w:t>
      </w:r>
      <w:r w:rsidRPr="00C7030A" w:rsidR="0085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города</w:t>
      </w:r>
      <w:r w:rsidRPr="00C7030A" w:rsidR="0085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Нефтеюга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нска </w:t>
      </w:r>
      <w:r w:rsidRPr="00C7030A" w:rsidR="0085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192-р «Об утверждении Положения об отделе финансового контроля адм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инистрации города Нефтеюганска»</w:t>
      </w:r>
      <w:r w:rsidRPr="00C7030A" w:rsidR="0085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42B7" w:rsidRPr="00C7030A" w:rsidP="00980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копией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Распоряжения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адми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нистрации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города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Нефтеюганска</w:t>
      </w:r>
    </w:p>
    <w:p w:rsidR="008B48B2" w:rsidRPr="00C7030A" w:rsidP="00A77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01.11.2019 № 310-р «О внесении изменений в распор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яжение администрации города Нефтеюганска от 17.05.2017 № 192-р «Об утверждении Положения об отделе финансового контроля адм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инистрации города Нефтеюганска»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48B2" w:rsidRPr="00C7030A" w:rsidP="008B4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копией</w:t>
      </w:r>
      <w:r w:rsidRPr="00C7030A" w:rsidR="0085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Распоряжения адми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нистрации города Нефтеюганска </w:t>
      </w:r>
      <w:r w:rsidRPr="00C7030A" w:rsidR="0085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169-р «О внесении изменений в распоряжение администрации города Нефтеюганска от 17.05.2017 № 192-р «Об утверждении Положения об отделе финансового контроля адм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инистрации города Нефтеюганска»</w:t>
      </w:r>
      <w:r w:rsidRPr="00C7030A" w:rsidR="0085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42B7" w:rsidRPr="00C7030A" w:rsidP="008B48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копией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Распоряжения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администрации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города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Нефтеюганска</w:t>
      </w:r>
    </w:p>
    <w:p w:rsidR="008B48B2" w:rsidRPr="00C7030A" w:rsidP="008B48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264-р «О внесении изменений в распоряжение 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Нефтеюганска от 17.05.2017 № 192-р «Об утверждении Положения об отделе финансового контроля адм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инистрации города Нефтеюганска»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42B7" w:rsidRPr="00C7030A" w:rsidP="00DF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копией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Распоряжения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</w:t>
      </w:r>
      <w:r w:rsidRPr="00C7030A" w:rsidR="00DF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Pr="00C7030A" w:rsidR="00DF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города</w:t>
      </w:r>
      <w:r w:rsidRPr="00C7030A" w:rsidR="00DF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Нефтеюганска</w:t>
      </w:r>
    </w:p>
    <w:p w:rsidR="008542B7" w:rsidRPr="00C7030A" w:rsidP="00A778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206-р «О внесении изменений в распоряжение 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Нефтеюганска от 17.05.2017 № 192-р «Об утверждении Положения об отделе финансового контроля адм</w:t>
      </w:r>
      <w:r w:rsidRPr="00C7030A" w:rsidR="00DF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инистрации города Нефтеюганска»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42B7" w:rsidRPr="00C7030A" w:rsidP="00DF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копией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Постановления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администрации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Нефтеюганска</w:t>
      </w:r>
    </w:p>
    <w:p w:rsidR="008542B7" w:rsidRPr="00C7030A" w:rsidP="00A7789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24-нп «О порядке формирования, финансового обесп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</w:t>
      </w:r>
      <w:r w:rsidRPr="00C7030A" w:rsidR="00DF7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олнения муниципального задания»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542B7" w:rsidRPr="00C7030A" w:rsidP="00DF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копией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остановления адми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нистрации города Нефтеюганска 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78-нп «О внесении изменений в постановление администрации города Нефтеюганска от 14.02.2018 № 24-нп «О порядке формирования, финансового обеспечения выполнения муниципального задания муниципальными учреждени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 города Нефтеюганска и предоставления субсидии муниципальным и автономным учреждениям города Нефтеюганска на финансовое обеспечение выполне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муниципального задания»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5330F" w:rsidRPr="00C7030A" w:rsidP="00DF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копией</w:t>
      </w:r>
      <w:r w:rsidRPr="00C7030A" w:rsidR="0085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нистрации города Нефтеюганска </w:t>
      </w:r>
      <w:r w:rsidRPr="00C7030A" w:rsidR="0085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40-нп «О внесении изменения в постановление администрации города Нефтеюганска от 14.02.2018 № 24-нп «О порядке формирования,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олнения муниципального задания»</w:t>
      </w:r>
      <w:r w:rsidRPr="00C7030A" w:rsidR="00854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7467" w:rsidRPr="00C7030A" w:rsidP="0077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копией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истрации города Нефтеюганска 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148-нп «О внесении изменения в постановление администрации города Нефтеюганска от 1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4.02.2018 № 24-нп «О порядке формирования,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обеспечение вып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олнения муниципального задания»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7467" w:rsidRPr="00C7030A" w:rsidP="0077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копией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нистрации города Нефтеюганска 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176-нп «О внесении изменения в постановление администрации города Нефтеюганска от 14.02.2018 № 24-нп «О порядке формирования, финансового обеспечен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ния»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3FF2" w:rsidRPr="00C7030A" w:rsidP="0077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копией</w:t>
      </w:r>
      <w:r w:rsidRPr="00C7030A" w:rsidR="00B0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 Департамента от 04.05.2022 № 20-р/лс «О приеме работ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 на работу» Епифанову С.Н.;</w:t>
      </w:r>
    </w:p>
    <w:p w:rsidR="00B07467" w:rsidRPr="00C7030A" w:rsidP="0077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копией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договора от 04.05.2022 № 4, заключенного между департаментом образования и молодежной политики администрации города Нефтеюганска, осуществляющем функц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полномочия учредителя МАД ОУ «Детский сад № 32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«Белоснежка» и Епифановой С.Н.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7467" w:rsidRPr="00C7030A" w:rsidP="0077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копией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должностной инструкции заведующего МАД ОУ «Детский сад № 32 «Белоснежка» Епифановой С.Н. утвержденную 01.10.2021 года, директором департамента образования и молодежн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политики администрации города Нефтеюганска Лямовой Т.В, с отметкой об ознакомл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 Епифановой С.Н. 04.05.2022</w:t>
      </w:r>
      <w:r w:rsidRPr="00C7030A" w:rsidR="00277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пунктов 3.1.37 и 3.1.40 которой следует что, заведующий обязан обеспечивать рациональное и эффективное использование бюджетных ассигнований и внебюджетных средств Учреждения в порядке, установленном действующим законодательством, а также организовать работу по выполнению муниципального задания в соответствии с предусмотренной Уставом Учреждения основной деятельностью, в порядке установленном муниципальными правовыми актами ад</w:t>
      </w:r>
      <w:r w:rsidRPr="00C7030A" w:rsidR="001A0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министрации города Нефтеюганска;</w:t>
      </w:r>
    </w:p>
    <w:p w:rsidR="00B07467" w:rsidRPr="00C7030A" w:rsidP="00773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копией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паспортных данных Епифановой С.Н.;</w:t>
      </w:r>
    </w:p>
    <w:p w:rsidR="00B07467" w:rsidRPr="00C7030A" w:rsidP="00A55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копией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 от 10.01.2022 № 32 «Об утверждении муниципального задания на 2022 год на плановый пер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иод 2023 и 2024 годы для МАД ОУ</w:t>
      </w:r>
      <w:r w:rsidRPr="00C7030A">
        <w:rPr>
          <w:rFonts w:ascii="Times New Roman" w:eastAsia="Times New Roman" w:hAnsi="Times New Roman" w:cs="Times New Roman"/>
          <w:bCs/>
          <w:i/>
          <w:iCs/>
          <w:color w:val="000000"/>
          <w:spacing w:val="-20"/>
          <w:sz w:val="24"/>
          <w:szCs w:val="24"/>
          <w:lang w:eastAsia="ru-RU"/>
        </w:rPr>
        <w:t xml:space="preserve"> 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32 «Белоснежка»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553B8" w:rsidRPr="00C7030A" w:rsidP="00A55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копией</w:t>
      </w:r>
      <w:r w:rsidRPr="00C7030A" w:rsidR="00B0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задания на 2022 и плановый 2023 и 2024 годы МАД ОУ «Детский сад № 32 «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Белоснежка»</w:t>
      </w:r>
      <w:r w:rsidRPr="00C7030A" w:rsidR="00B0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7467" w:rsidRPr="00C7030A" w:rsidP="00A55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копией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 от 12.10.2022 № 714-п «О внесении изменений в приказ департамента образования и молодежной политики администрации города Нефтеюганска от 10.01.2022 № 32-п «Об утверждении муниципального задания на 2022 год и плановый период 2023 и 2024 годы для му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ниципального автономного дошкольного образовательного 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города Нефтеюганска»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1FBB" w:rsidRPr="00C7030A" w:rsidP="00FA1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копией</w:t>
      </w:r>
      <w:r w:rsidRPr="00C7030A" w:rsidR="00B0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задания на 2022 год и плановый период 2023 и 2024 годы МАД ОУ «Детский сад № 32 «Белоснежка» (с из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менениями)</w:t>
      </w:r>
      <w:r w:rsidRPr="00C7030A" w:rsidR="00B0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1FBB" w:rsidRPr="00C7030A" w:rsidP="00C35B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копией</w:t>
      </w:r>
      <w:r w:rsidRPr="00C7030A" w:rsidR="00B0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годового отчета о выполнении муниципального задания МАД ОУ «Детский сад</w:t>
      </w: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32 «Белоснежка» за 2022 года</w:t>
      </w:r>
      <w:r w:rsidRPr="00C7030A" w:rsidR="008D2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  <w:r w:rsidRPr="00C7030A" w:rsidR="00C3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которого следует, что</w:t>
      </w:r>
      <w:r w:rsidRPr="00C7030A" w:rsidR="00C35B06">
        <w:rPr>
          <w:sz w:val="24"/>
          <w:szCs w:val="24"/>
        </w:rPr>
        <w:t xml:space="preserve"> </w:t>
      </w:r>
      <w:r w:rsidRPr="00C7030A" w:rsidR="00C35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объема муниципальной услуги - Реализация основных общеобразовательных программ дошкольного образования «Число обучающихся», составил 94,45% неисполнение 5,55% с учетом превышения допустимого (возможного) отклонения 0,55%; показатель объема муниципальной услуги - Присмотр и уход «Число обучающихся», составил 94,45%, неисполнение 5,55% с учетом превышения допустимого (возможного) отклонения 0,55%</w:t>
      </w:r>
      <w:r w:rsidRPr="00C7030A" w:rsidR="00B0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5934" w:rsidRPr="00C7030A" w:rsidP="00FA1F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30A" w:rsidR="00B62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копией</w:t>
      </w:r>
      <w:r w:rsidRPr="00C7030A" w:rsidR="00B07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 от 10.01.2022 б/н «О предоставлении субсидии на финансовое обеспечение выполнения муниципального задания на оказание муниципальных услуг (выполнение работ) муниципальным автономным дошкольным образовательным учреждением города Нефтеюганска «Детский сад № 32» «Белоснежка» (с изменениями от 04.03.2022 № 1, от 29.04.2022 № 2, от 01.07.2022 № 3, от 26.08.2022 № 4, от 11.10.2022 № 5, от 31.10.2022 № 6, от 23.12.2022 № 8, от 26.12.2023 № 9</w:t>
      </w:r>
      <w:r w:rsidRPr="00C7030A" w:rsidR="00C36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D9A" w:rsidRPr="00C7030A" w:rsidP="00750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</w:t>
      </w:r>
      <w:r w:rsidRPr="00C7030A" w:rsidR="00102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признает относимыми и допустимыми доказательствами, так как они составлены в соответствии с требованиями КоАП РФ, уполномоченными на то лицами. </w:t>
      </w:r>
    </w:p>
    <w:p w:rsidR="006B29AB" w:rsidRPr="00C7030A" w:rsidP="006B2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2.4 КоАП РФ административной ответственности подлежит должностное лицо в случае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совершения им административного правонарушения в связи с неисполнением либо ненадлежащим исполнение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своих служебных обязанностей.</w:t>
      </w:r>
    </w:p>
    <w:p w:rsidR="006B29AB" w:rsidRPr="00C7030A" w:rsidP="006B2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примечанию к данной норме под должностным лицом в названном Кодексе следует понимать, в том числе совершивших админи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стративные правонарушения в связи с выполнением организационно-распорядительных или административно-хозяйственных функций руководителей организаций.</w:t>
      </w:r>
    </w:p>
    <w:p w:rsidR="00750D9A" w:rsidRPr="00C7030A" w:rsidP="00750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указанных обстоятельствах суд считает, что виновность </w:t>
      </w:r>
      <w:r w:rsidRPr="00C7030A" w:rsidR="00BE2CB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Епифановой С.Н.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совершении административного пр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авонарушения материалами дела полностью доказана. </w:t>
      </w:r>
    </w:p>
    <w:p w:rsidR="00750D9A" w:rsidRPr="00C7030A" w:rsidP="00BE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Pr="00C7030A" w:rsidR="00BE2CB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Епифановой С.Н.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квалификации по ч. 1 ст. 15.15.5-1 КоАП РФ – невыполнение государственного (муниципального) задания. </w:t>
      </w:r>
    </w:p>
    <w:p w:rsidR="000A1C1C" w:rsidRPr="00C7030A" w:rsidP="000A1C1C">
      <w:pPr>
        <w:spacing w:after="0" w:line="240" w:lineRule="auto"/>
        <w:ind w:left="20"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Обстоятельством, смягчающим административную ответственность, в соотв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со ст. 4.2 Кодекса Российской Федерации об административных правонарушениях, является признание вины.</w:t>
      </w:r>
    </w:p>
    <w:p w:rsidR="000A1C1C" w:rsidRPr="00C7030A" w:rsidP="000A1C1C">
      <w:pPr>
        <w:spacing w:after="0" w:line="240" w:lineRule="auto"/>
        <w:ind w:left="20"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ниях, судьей не установлено.</w:t>
      </w:r>
    </w:p>
    <w:p w:rsidR="000A1C1C" w:rsidRPr="00C7030A" w:rsidP="000A1C1C">
      <w:pPr>
        <w:spacing w:after="0" w:line="240" w:lineRule="auto"/>
        <w:ind w:left="20"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его имущественное положение, а также то обстоятельство, что действия </w:t>
      </w:r>
      <w:r w:rsidRPr="00C7030A" w:rsidR="0021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заведующей в муниципальном автономном дошкольном образовательном упреждении города Нефтеюганска «Детский сад № 32 «Белоснежка» Епифановой С.Н.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повлекли наступления негативных последствий, принимая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наличие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смягчающих и отсутствие отягчающих вину обстоятельств,  предусмотренных ст. ст. 4.2 и 4.3 Кодекса Российской Федерации об административных правонарушениях, мировой судья считает возможным назначить наказание в виде </w:t>
      </w:r>
      <w:r w:rsidRPr="00C7030A" w:rsidR="007507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A1C1C" w:rsidRPr="00C7030A" w:rsidP="000A1C1C">
      <w:pPr>
        <w:spacing w:after="0" w:line="240" w:lineRule="auto"/>
        <w:ind w:left="20"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 29.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Кодекса Российской Федерации об административных правонарушениях,</w:t>
      </w:r>
    </w:p>
    <w:p w:rsidR="000A1C1C" w:rsidRPr="00C7030A" w:rsidP="000A1C1C">
      <w:pPr>
        <w:spacing w:after="0" w:line="240" w:lineRule="auto"/>
        <w:ind w:left="20" w:right="4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0A1C1C" w:rsidRPr="00C7030A" w:rsidP="000A1C1C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C1C" w:rsidRPr="00C7030A" w:rsidP="000A1C1C">
      <w:pPr>
        <w:spacing w:after="0" w:line="240" w:lineRule="auto"/>
        <w:ind w:left="20"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- </w:t>
      </w:r>
      <w:r w:rsidRPr="00C7030A" w:rsidR="0021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заведующую муниципального автономного дошкольного образовательного учреждения города Нефтеюганска «Детский сад № 32 «Белоснежка» Епифанову </w:t>
      </w:r>
      <w:r w:rsidRPr="00C7030A" w:rsid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</w:t>
      </w:r>
      <w:r w:rsidRPr="00C7030A" w:rsidR="00216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виновн</w:t>
      </w:r>
      <w:r w:rsidRPr="00C7030A" w:rsidR="0021699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совершении административного правонарушения, предусмотренного </w:t>
      </w:r>
      <w:r w:rsidRPr="00C7030A" w:rsidR="0075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1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15.</w:t>
      </w:r>
      <w:r w:rsidRPr="00C7030A" w:rsidR="00572CA8">
        <w:rPr>
          <w:rFonts w:ascii="Times New Roman" w:eastAsia="Times New Roman" w:hAnsi="Times New Roman" w:cs="Times New Roman"/>
          <w:sz w:val="24"/>
          <w:szCs w:val="24"/>
          <w:lang w:eastAsia="ru-RU"/>
        </w:rPr>
        <w:t>15.5</w:t>
      </w:r>
      <w:r w:rsidRPr="00C7030A" w:rsidR="00861021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C7030A" w:rsidR="00750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Российской Федерации об административных правонарушениях и назначить административное наказание в виде </w:t>
      </w:r>
      <w:r w:rsidRPr="00C7030A" w:rsidR="005C10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предупреждения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1C1C" w:rsidRPr="00C7030A" w:rsidP="000A1C1C">
      <w:pPr>
        <w:spacing w:after="0" w:line="240" w:lineRule="auto"/>
        <w:ind w:left="20"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мо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быть обжаловано в Нефтеюганский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опротесто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 прокурором.</w:t>
      </w:r>
    </w:p>
    <w:p w:rsidR="000A1C1C" w:rsidRPr="00C7030A" w:rsidP="000A1C1C">
      <w:pPr>
        <w:spacing w:after="0" w:line="240" w:lineRule="auto"/>
        <w:ind w:left="20"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C1C" w:rsidRPr="00C7030A" w:rsidP="00C7030A">
      <w:pPr>
        <w:spacing w:after="0" w:line="240" w:lineRule="auto"/>
        <w:ind w:left="20"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               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C7030A" w:rsidR="0026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Т.П. Постовалова     </w:t>
      </w:r>
    </w:p>
    <w:p w:rsidR="000A1C1C" w:rsidRPr="00C7030A" w:rsidP="000A1C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C1C" w:rsidRPr="00C7030A" w:rsidP="000A1C1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1C1C" w:rsidRPr="00C7030A" w:rsidP="000A1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1D4" w:rsidRPr="00C7030A" w:rsidP="002604E7">
      <w:pPr>
        <w:spacing w:after="0" w:line="240" w:lineRule="auto"/>
        <w:jc w:val="both"/>
        <w:rPr>
          <w:sz w:val="24"/>
          <w:szCs w:val="24"/>
        </w:rPr>
      </w:pPr>
    </w:p>
    <w:sectPr w:rsidSect="002604E7">
      <w:headerReference w:type="default" r:id="rId9"/>
      <w:pgSz w:w="11906" w:h="16838"/>
      <w:pgMar w:top="584" w:right="707" w:bottom="426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91551783"/>
      <w:docPartObj>
        <w:docPartGallery w:val="Page Numbers (Top of Page)"/>
        <w:docPartUnique/>
      </w:docPartObj>
    </w:sdtPr>
    <w:sdtContent>
      <w:p w:rsidR="00C35B06" w:rsidP="0062170E">
        <w:pPr>
          <w:pStyle w:val="Header"/>
          <w:jc w:val="center"/>
        </w:pPr>
        <w:r w:rsidRPr="00C35B0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35B0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35B0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030A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C35B0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017"/>
      <w:numFmt w:val="decimal"/>
      <w:lvlText w:val="22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7"/>
      <w:numFmt w:val="decimal"/>
      <w:lvlText w:val="22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7"/>
      <w:numFmt w:val="decimal"/>
      <w:lvlText w:val="22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7"/>
      <w:numFmt w:val="decimal"/>
      <w:lvlText w:val="22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7"/>
      <w:numFmt w:val="decimal"/>
      <w:lvlText w:val="22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7"/>
      <w:numFmt w:val="decimal"/>
      <w:lvlText w:val="22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7"/>
      <w:numFmt w:val="decimal"/>
      <w:lvlText w:val="22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7"/>
      <w:numFmt w:val="decimal"/>
      <w:lvlText w:val="22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7"/>
      <w:numFmt w:val="decimal"/>
      <w:lvlText w:val="22.1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019"/>
      <w:numFmt w:val="decimal"/>
      <w:lvlText w:val="14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9"/>
      <w:numFmt w:val="decimal"/>
      <w:lvlText w:val="14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9"/>
      <w:numFmt w:val="decimal"/>
      <w:lvlText w:val="14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9"/>
      <w:numFmt w:val="decimal"/>
      <w:lvlText w:val="14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9"/>
      <w:numFmt w:val="decimal"/>
      <w:lvlText w:val="14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9"/>
      <w:numFmt w:val="decimal"/>
      <w:lvlText w:val="14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9"/>
      <w:numFmt w:val="decimal"/>
      <w:lvlText w:val="14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9"/>
      <w:numFmt w:val="decimal"/>
      <w:lvlText w:val="14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9"/>
      <w:numFmt w:val="decimal"/>
      <w:lvlText w:val="14.1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2020"/>
      <w:numFmt w:val="decimal"/>
      <w:lvlText w:val="07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07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07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07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07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07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07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07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07.04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2023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3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3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3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3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3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3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3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3"/>
      <w:numFmt w:val="decimal"/>
      <w:lvlText w:val="31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2017"/>
      <w:numFmt w:val="decimal"/>
      <w:lvlText w:val="03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7"/>
      <w:numFmt w:val="decimal"/>
      <w:lvlText w:val="03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7"/>
      <w:numFmt w:val="decimal"/>
      <w:lvlText w:val="03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7"/>
      <w:numFmt w:val="decimal"/>
      <w:lvlText w:val="03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7"/>
      <w:numFmt w:val="decimal"/>
      <w:lvlText w:val="03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7"/>
      <w:numFmt w:val="decimal"/>
      <w:lvlText w:val="03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7"/>
      <w:numFmt w:val="decimal"/>
      <w:lvlText w:val="03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7"/>
      <w:numFmt w:val="decimal"/>
      <w:lvlText w:val="03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7"/>
      <w:numFmt w:val="decimal"/>
      <w:lvlText w:val="03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2018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8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8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8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8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8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8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8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8"/>
      <w:numFmt w:val="decimal"/>
      <w:lvlText w:val="27.03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2023"/>
      <w:numFmt w:val="decimal"/>
      <w:lvlText w:val="17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3"/>
      <w:numFmt w:val="decimal"/>
      <w:lvlText w:val="17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3"/>
      <w:numFmt w:val="decimal"/>
      <w:lvlText w:val="17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3"/>
      <w:numFmt w:val="decimal"/>
      <w:lvlText w:val="17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3"/>
      <w:numFmt w:val="decimal"/>
      <w:lvlText w:val="17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3"/>
      <w:numFmt w:val="decimal"/>
      <w:lvlText w:val="17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3"/>
      <w:numFmt w:val="decimal"/>
      <w:lvlText w:val="17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3"/>
      <w:numFmt w:val="decimal"/>
      <w:lvlText w:val="17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3"/>
      <w:numFmt w:val="decimal"/>
      <w:lvlText w:val="17.0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2023"/>
      <w:numFmt w:val="decimal"/>
      <w:lvlText w:val="03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3"/>
      <w:numFmt w:val="decimal"/>
      <w:lvlText w:val="03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3"/>
      <w:numFmt w:val="decimal"/>
      <w:lvlText w:val="03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3"/>
      <w:numFmt w:val="decimal"/>
      <w:lvlText w:val="03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3"/>
      <w:numFmt w:val="decimal"/>
      <w:lvlText w:val="03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3"/>
      <w:numFmt w:val="decimal"/>
      <w:lvlText w:val="03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3"/>
      <w:numFmt w:val="decimal"/>
      <w:lvlText w:val="03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3"/>
      <w:numFmt w:val="decimal"/>
      <w:lvlText w:val="03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3"/>
      <w:numFmt w:val="decimal"/>
      <w:lvlText w:val="03.08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60"/>
    <w:rsid w:val="000A1C1C"/>
    <w:rsid w:val="001028D6"/>
    <w:rsid w:val="001353B9"/>
    <w:rsid w:val="00146978"/>
    <w:rsid w:val="00191DFA"/>
    <w:rsid w:val="001A01BE"/>
    <w:rsid w:val="001A54EE"/>
    <w:rsid w:val="001F66D7"/>
    <w:rsid w:val="00216997"/>
    <w:rsid w:val="002458BA"/>
    <w:rsid w:val="002604E7"/>
    <w:rsid w:val="00277031"/>
    <w:rsid w:val="002F0150"/>
    <w:rsid w:val="003B0D92"/>
    <w:rsid w:val="00405952"/>
    <w:rsid w:val="0045330F"/>
    <w:rsid w:val="004C3962"/>
    <w:rsid w:val="00572CA8"/>
    <w:rsid w:val="00584BE5"/>
    <w:rsid w:val="005C107B"/>
    <w:rsid w:val="005E655D"/>
    <w:rsid w:val="00616D7B"/>
    <w:rsid w:val="0062170E"/>
    <w:rsid w:val="006334C6"/>
    <w:rsid w:val="006B29AB"/>
    <w:rsid w:val="006E436C"/>
    <w:rsid w:val="006F7421"/>
    <w:rsid w:val="00724486"/>
    <w:rsid w:val="00750706"/>
    <w:rsid w:val="00750D9A"/>
    <w:rsid w:val="00751AA5"/>
    <w:rsid w:val="00773FF2"/>
    <w:rsid w:val="007F440F"/>
    <w:rsid w:val="007F603C"/>
    <w:rsid w:val="008542B7"/>
    <w:rsid w:val="00861021"/>
    <w:rsid w:val="008B48B2"/>
    <w:rsid w:val="008C62A1"/>
    <w:rsid w:val="008D295F"/>
    <w:rsid w:val="009071C0"/>
    <w:rsid w:val="00980FBB"/>
    <w:rsid w:val="00991CE0"/>
    <w:rsid w:val="009B1405"/>
    <w:rsid w:val="00A36DAC"/>
    <w:rsid w:val="00A42322"/>
    <w:rsid w:val="00A553B8"/>
    <w:rsid w:val="00A77897"/>
    <w:rsid w:val="00A93A1D"/>
    <w:rsid w:val="00AF5369"/>
    <w:rsid w:val="00B07467"/>
    <w:rsid w:val="00B467CC"/>
    <w:rsid w:val="00B6236C"/>
    <w:rsid w:val="00B9771B"/>
    <w:rsid w:val="00BA68D6"/>
    <w:rsid w:val="00BB32AD"/>
    <w:rsid w:val="00BC5621"/>
    <w:rsid w:val="00BE2CB3"/>
    <w:rsid w:val="00C12760"/>
    <w:rsid w:val="00C15934"/>
    <w:rsid w:val="00C35B06"/>
    <w:rsid w:val="00C36868"/>
    <w:rsid w:val="00C61393"/>
    <w:rsid w:val="00C7030A"/>
    <w:rsid w:val="00C75851"/>
    <w:rsid w:val="00CD2038"/>
    <w:rsid w:val="00D81EB6"/>
    <w:rsid w:val="00DD1160"/>
    <w:rsid w:val="00DF752C"/>
    <w:rsid w:val="00E73299"/>
    <w:rsid w:val="00E86E0D"/>
    <w:rsid w:val="00EA5A14"/>
    <w:rsid w:val="00EF774D"/>
    <w:rsid w:val="00F313AB"/>
    <w:rsid w:val="00F831D4"/>
    <w:rsid w:val="00FA1FBB"/>
    <w:rsid w:val="00FC5352"/>
    <w:rsid w:val="00FD3D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2CC4FAE-8B28-439B-AAB6-5B7F93AA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a"/>
    <w:uiPriority w:val="99"/>
    <w:unhideWhenUsed/>
    <w:rsid w:val="00750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Нижний колонтитул Знак"/>
    <w:basedOn w:val="DefaultParagraphFont"/>
    <w:link w:val="Footer"/>
    <w:uiPriority w:val="99"/>
    <w:rsid w:val="00750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C15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C15934"/>
  </w:style>
  <w:style w:type="character" w:styleId="Hyperlink">
    <w:name w:val="Hyperlink"/>
    <w:basedOn w:val="DefaultParagraphFont"/>
    <w:uiPriority w:val="99"/>
    <w:unhideWhenUsed/>
    <w:rsid w:val="004C3962"/>
    <w:rPr>
      <w:color w:val="0563C1" w:themeColor="hyperlink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A3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A3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base=LAW&amp;n=389332&amp;dst=816&amp;field=134&amp;date=07.03.2024" TargetMode="External" /><Relationship Id="rId5" Type="http://schemas.openxmlformats.org/officeDocument/2006/relationships/hyperlink" Target="https://login.consultant.ru/link/?req=doc&amp;base=LAW&amp;n=389332&amp;dst=1370&amp;field=134&amp;date=07.03.2024" TargetMode="External" /><Relationship Id="rId6" Type="http://schemas.openxmlformats.org/officeDocument/2006/relationships/hyperlink" Target="https://login.consultant.ru/link/?req=doc&amp;base=LAW&amp;n=389332&amp;dst=102906&amp;field=134&amp;date=07.03.2024" TargetMode="External" /><Relationship Id="rId7" Type="http://schemas.openxmlformats.org/officeDocument/2006/relationships/hyperlink" Target="https://login.consultant.ru/link/?req=doc&amp;base=LAW&amp;n=389332&amp;dst=4507&amp;field=134&amp;date=07.03.2024" TargetMode="External" /><Relationship Id="rId8" Type="http://schemas.openxmlformats.org/officeDocument/2006/relationships/hyperlink" Target="https://login.consultant.ru/link/?req=doc&amp;base=LAW&amp;n=388938&amp;dst=7858&amp;field=134&amp;date=07.03.2024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